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26 января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Михайлику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Михайлику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Михайлика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23614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908,72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4rplc-14">
    <w:name w:val="cat-UserDefined grp-1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